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6" w:rsidRDefault="00B87080">
      <w:bookmarkStart w:id="0" w:name="_GoBack"/>
      <w:bookmarkEnd w:id="0"/>
    </w:p>
    <w:p w:rsidR="00CD5856" w:rsidRDefault="00B87080">
      <w:pPr>
        <w:sectPr w:rsidR="00CD58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165596">
      <w:pPr>
        <w:pStyle w:val="Huisstijl-Aanhef"/>
      </w:pPr>
      <w:r>
        <w:lastRenderedPageBreak/>
        <w:t>Geachte Voorzitter,</w:t>
      </w:r>
    </w:p>
    <w:p w:rsidR="009F6D46" w:rsidRPr="0085400E" w:rsidRDefault="00165596" w:rsidP="009F6D46">
      <w:r w:rsidRPr="0085400E">
        <w:t>Uw Kamer heeft de regering verzocht haar te in</w:t>
      </w:r>
      <w:r>
        <w:t>formeren bij te nemen substantië</w:t>
      </w:r>
      <w:r w:rsidRPr="0085400E">
        <w:t>le besluiten inzake grootschalige sportevenementen (TK 30234, nr 62).</w:t>
      </w:r>
    </w:p>
    <w:p w:rsidR="009F6D46" w:rsidRPr="0085400E" w:rsidRDefault="00B87080" w:rsidP="009F6D46"/>
    <w:p w:rsidR="009F6D46" w:rsidRDefault="00165596" w:rsidP="009F6D46">
      <w:r w:rsidRPr="0085400E">
        <w:t>NOC*NSF heeft eind 2014 aangekondigd de tweede e</w:t>
      </w:r>
      <w:r>
        <w:t xml:space="preserve">ditie van de Europese </w:t>
      </w:r>
      <w:r w:rsidRPr="0085400E">
        <w:t xml:space="preserve"> Spelen (2019) te willen</w:t>
      </w:r>
      <w:r>
        <w:t xml:space="preserve"> organiseren. In juni 2015 wordt de eerste editie van de Europese Spelen georganiseerd in Baku, Azerbeidjan. Deze continentale spelen moeten de Europese evenknie worden van de Asian, Pacific, African en Pan-American Games.</w:t>
      </w:r>
    </w:p>
    <w:p w:rsidR="009F6D46" w:rsidRDefault="00B87080" w:rsidP="009F6D46"/>
    <w:p w:rsidR="009F6D46" w:rsidRPr="0085400E" w:rsidRDefault="00165596" w:rsidP="009F6D46">
      <w:r>
        <w:t>De afgelopen maanden</w:t>
      </w:r>
      <w:r w:rsidRPr="0085400E">
        <w:t xml:space="preserve"> heeft NOC*</w:t>
      </w:r>
      <w:r>
        <w:t>NSF</w:t>
      </w:r>
      <w:r w:rsidRPr="0085400E">
        <w:t xml:space="preserve"> onderzocht in hoeverre het haalbaar</w:t>
      </w:r>
      <w:r>
        <w:t xml:space="preserve"> en wenselijk is om de Europese Spelen naar Nederland</w:t>
      </w:r>
      <w:r w:rsidRPr="0085400E">
        <w:t xml:space="preserve"> te halen. De Algemene Ledenvergadering van NOC*NSF heeft dinsdag 28 april jl. ingestemd met de officiële kandidaatstelling van NOC*NSF bij het Europees Olympisch Comité (EOC). Dit is een kandidaatstelling onder voorwaarden:</w:t>
      </w:r>
    </w:p>
    <w:p w:rsidR="009F6D46" w:rsidRPr="0085400E" w:rsidRDefault="00165596" w:rsidP="009F6D46">
      <w:pPr>
        <w:pStyle w:val="Lijstalinea"/>
        <w:widowControl/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cs="Lohit Hindi"/>
        </w:rPr>
      </w:pPr>
      <w:r w:rsidRPr="0085400E">
        <w:rPr>
          <w:rFonts w:cs="Lohit Hindi"/>
        </w:rPr>
        <w:t xml:space="preserve">NOC*NSF en </w:t>
      </w:r>
      <w:r>
        <w:rPr>
          <w:rFonts w:cs="Lohit Hindi"/>
        </w:rPr>
        <w:t>haar</w:t>
      </w:r>
      <w:r w:rsidRPr="0085400E">
        <w:rPr>
          <w:rFonts w:cs="Lohit Hindi"/>
        </w:rPr>
        <w:t xml:space="preserve"> leden lopen zelf geen financiële risico’s</w:t>
      </w:r>
      <w:r>
        <w:rPr>
          <w:rFonts w:cs="Lohit Hindi"/>
        </w:rPr>
        <w:t>;</w:t>
      </w:r>
    </w:p>
    <w:p w:rsidR="009F6D46" w:rsidRPr="0085400E" w:rsidRDefault="00165596" w:rsidP="009F6D46">
      <w:pPr>
        <w:pStyle w:val="Lijstalinea"/>
        <w:widowControl/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cs="Lohit Hindi"/>
        </w:rPr>
      </w:pPr>
      <w:r w:rsidRPr="0085400E">
        <w:rPr>
          <w:rFonts w:cs="Lohit Hindi"/>
        </w:rPr>
        <w:t>Definitieve zekerheid voor de financiering van het evenement door betro</w:t>
      </w:r>
      <w:r w:rsidRPr="0085400E">
        <w:rPr>
          <w:rFonts w:cs="Lohit Hindi"/>
        </w:rPr>
        <w:t>k</w:t>
      </w:r>
      <w:r w:rsidRPr="0085400E">
        <w:rPr>
          <w:rFonts w:cs="Lohit Hindi"/>
        </w:rPr>
        <w:t>ken overheden, bedrijfsleven en overige private participanten</w:t>
      </w:r>
      <w:r>
        <w:rPr>
          <w:rFonts w:cs="Lohit Hindi"/>
        </w:rPr>
        <w:t>;</w:t>
      </w:r>
    </w:p>
    <w:p w:rsidR="009F6D46" w:rsidRPr="0085400E" w:rsidRDefault="00165596" w:rsidP="009F6D46">
      <w:pPr>
        <w:pStyle w:val="Lijstalinea"/>
        <w:widowControl/>
        <w:numPr>
          <w:ilvl w:val="0"/>
          <w:numId w:val="4"/>
        </w:numPr>
        <w:suppressAutoHyphens w:val="0"/>
        <w:autoSpaceDN/>
        <w:spacing w:line="240" w:lineRule="auto"/>
        <w:textAlignment w:val="auto"/>
        <w:rPr>
          <w:rFonts w:cs="Lohit Hindi"/>
        </w:rPr>
      </w:pPr>
      <w:r w:rsidRPr="0085400E">
        <w:rPr>
          <w:rFonts w:cs="Lohit Hindi"/>
        </w:rPr>
        <w:t>Het moet mogelijk zijn om er een volwaardig topsportevenement van te maken</w:t>
      </w:r>
      <w:r>
        <w:rPr>
          <w:rFonts w:cs="Lohit Hindi"/>
        </w:rPr>
        <w:t>.</w:t>
      </w:r>
    </w:p>
    <w:p w:rsidR="009F6D46" w:rsidRPr="0085400E" w:rsidRDefault="00B87080" w:rsidP="009F6D46"/>
    <w:p w:rsidR="009F6D46" w:rsidRPr="0085400E" w:rsidRDefault="00B87080" w:rsidP="009F6D46">
      <w:r>
        <w:rPr>
          <w:noProof/>
          <w:lang w:val="en-US"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5922645</wp:posOffset>
                </wp:positionH>
                <wp:positionV relativeFrom="page">
                  <wp:posOffset>10225405</wp:posOffset>
                </wp:positionV>
                <wp:extent cx="1259840" cy="213995"/>
                <wp:effectExtent l="4445" t="1905" r="18415" b="1270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03" w:rsidRDefault="00165596" w:rsidP="00E37C03">
                            <w:pPr>
                              <w:pStyle w:val="Huisstijl-Paginanummer"/>
                            </w:pPr>
                            <w:r>
                              <w:t xml:space="preserve">Pagina 1 van </w:t>
                            </w:r>
                            <w:r w:rsidR="00B87080">
                              <w:fldChar w:fldCharType="begin"/>
                            </w:r>
                            <w:r w:rsidR="00B87080">
                              <w:instrText xml:space="preserve"> SECTIONPAGES  \* Arabic  \* MERGEFORMAT </w:instrText>
                            </w:r>
                            <w:r w:rsidR="00B8708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B8708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37C03" w:rsidRDefault="00B87080" w:rsidP="00E37C03"/>
                          <w:p w:rsidR="00E37C03" w:rsidRDefault="00B87080" w:rsidP="00E37C03">
                            <w:pPr>
                              <w:pStyle w:val="Huisstijl-Paginanummer"/>
                            </w:pPr>
                          </w:p>
                          <w:p w:rsidR="00E37C03" w:rsidRDefault="00B87080" w:rsidP="00E37C03">
                            <w:pPr>
                              <w:pStyle w:val="Huisstijl-Paginanumm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66.35pt;margin-top:805.15pt;width:99.2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" strokecolor="white">
                <v:textbox inset="0,0,0,0">
                  <w:txbxContent>
                    <w:p w:rsidR="00E37C03" w:rsidRDefault="00165596" w:rsidP="00E37C03">
                      <w:pPr>
                        <w:pStyle w:val="Huisstijl-Paginanummer"/>
                      </w:pPr>
                      <w:r>
                        <w:t xml:space="preserve">Pagina 1 van </w:t>
                      </w:r>
                      <w:r w:rsidR="00B87080">
                        <w:fldChar w:fldCharType="begin"/>
                      </w:r>
                      <w:r w:rsidR="00B87080">
                        <w:instrText xml:space="preserve"> SECTIONPAGES  \* Arabic  \* MERGEFORMAT </w:instrText>
                      </w:r>
                      <w:r w:rsidR="00B87080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B87080">
                        <w:rPr>
                          <w:noProof/>
                        </w:rPr>
                        <w:fldChar w:fldCharType="end"/>
                      </w:r>
                    </w:p>
                    <w:p w:rsidR="00E37C03" w:rsidRDefault="00B87080" w:rsidP="00E37C03"/>
                    <w:p w:rsidR="00E37C03" w:rsidRDefault="00B87080" w:rsidP="00E37C03">
                      <w:pPr>
                        <w:pStyle w:val="Huisstijl-Paginanummer"/>
                      </w:pPr>
                    </w:p>
                    <w:p w:rsidR="00E37C03" w:rsidRDefault="00B87080" w:rsidP="00E37C03">
                      <w:pPr>
                        <w:pStyle w:val="Huisstijl-Paginanumm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65596" w:rsidRPr="0085400E">
        <w:t xml:space="preserve">Ik heb het voorstel van NOC*NSF mede namens de sportbonden ontvangen. Ik heb hierover </w:t>
      </w:r>
      <w:r w:rsidR="00165596">
        <w:t>op</w:t>
      </w:r>
      <w:r w:rsidR="00165596" w:rsidRPr="0085400E">
        <w:t xml:space="preserve"> donderdag 30 april j</w:t>
      </w:r>
      <w:r w:rsidR="00165596">
        <w:t>ongstleden</w:t>
      </w:r>
      <w:r w:rsidR="00165596" w:rsidRPr="0085400E">
        <w:t xml:space="preserve"> een verkennend gespr</w:t>
      </w:r>
      <w:r w:rsidR="00165596">
        <w:t xml:space="preserve">ek gevoerd samen met betrokken </w:t>
      </w:r>
      <w:r w:rsidR="00165596" w:rsidRPr="0085400E">
        <w:t>bestuur</w:t>
      </w:r>
      <w:r w:rsidR="00165596">
        <w:t xml:space="preserve">ders van gemeenten, </w:t>
      </w:r>
      <w:r w:rsidR="00165596" w:rsidRPr="0085400E">
        <w:t xml:space="preserve">provincies en NOC*NSF. </w:t>
      </w:r>
      <w:r w:rsidR="00165596">
        <w:t xml:space="preserve">Ik bezie de mogelijke organisatie van de Europese Spelen met een positief kritische blik. </w:t>
      </w:r>
      <w:r w:rsidR="00165596" w:rsidRPr="0085400E">
        <w:t>Op het mom</w:t>
      </w:r>
      <w:r w:rsidR="00165596">
        <w:t xml:space="preserve">ent zijn er nog vele openstaande vragen en zaken die moeten worden verduidelijkt. </w:t>
      </w:r>
    </w:p>
    <w:p w:rsidR="009F6D46" w:rsidRDefault="00B87080" w:rsidP="009F6D46"/>
    <w:p w:rsidR="009F6D46" w:rsidRDefault="00165596" w:rsidP="00E37C03">
      <w:pPr>
        <w:tabs>
          <w:tab w:val="center" w:pos="3769"/>
        </w:tabs>
      </w:pPr>
      <w:r>
        <w:t>Dit betreft vragen als:</w:t>
      </w:r>
      <w:r>
        <w:tab/>
      </w:r>
    </w:p>
    <w:p w:rsidR="009F6D46" w:rsidRPr="002860AA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t>Wordt het een echt topsportevenement met voldoende uitstraling en Olymp</w:t>
      </w:r>
      <w:r>
        <w:t>i</w:t>
      </w:r>
      <w:r>
        <w:t>sche kwalificatie mogelijkheden?</w:t>
      </w:r>
    </w:p>
    <w:p w:rsidR="009F6D46" w:rsidRPr="00721EF7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t>Kan het evenement opgebouwd worden vanuit de breedtesport en bijdragen aan NL Sportland?</w:t>
      </w:r>
    </w:p>
    <w:p w:rsidR="009F6D46" w:rsidRPr="00071118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t xml:space="preserve">Wat wordt </w:t>
      </w:r>
      <w:r w:rsidRPr="002860AA">
        <w:t>de verdeling van de sporten</w:t>
      </w:r>
      <w:r>
        <w:t xml:space="preserve"> over de steden/provincies en </w:t>
      </w:r>
      <w:r w:rsidRPr="002860AA">
        <w:t>de o</w:t>
      </w:r>
      <w:r w:rsidRPr="002860AA">
        <w:t>m</w:t>
      </w:r>
      <w:r w:rsidRPr="002860AA">
        <w:t>vang van de daaraan geko</w:t>
      </w:r>
      <w:r>
        <w:t>ppelde begroting per stad/provincie?</w:t>
      </w:r>
      <w:r w:rsidRPr="00071118">
        <w:t xml:space="preserve"> </w:t>
      </w:r>
    </w:p>
    <w:p w:rsidR="009F6D46" w:rsidRPr="00A6212B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lastRenderedPageBreak/>
        <w:t>Hoe is de verhouding tussen publieke versus private financier</w:t>
      </w:r>
      <w:r w:rsidRPr="00746110">
        <w:rPr>
          <w:u w:val="single"/>
        </w:rPr>
        <w:t>i</w:t>
      </w:r>
      <w:r>
        <w:t>ng en is dit a</w:t>
      </w:r>
      <w:r>
        <w:t>c</w:t>
      </w:r>
      <w:r>
        <w:t>ceptabel voor betrokken overheden? Bijna driekwart van de door NOC*NSF voorgestelde begroting zou in het NOC*NSF plan door de belastingbetaler moeten worden gefinancierd.</w:t>
      </w:r>
    </w:p>
    <w:p w:rsidR="009F6D46" w:rsidRPr="002860AA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t>In hoeverre kunnen overheden, die risico’s lopen, ook delen in de revenuen van het evenement ten opzichte van private financiers?</w:t>
      </w:r>
    </w:p>
    <w:p w:rsidR="009F6D46" w:rsidRPr="002860AA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t>Hoe groot is de financiële bijdrage van de sport zelf?</w:t>
      </w:r>
    </w:p>
    <w:p w:rsidR="009F6D46" w:rsidRPr="00721EF7" w:rsidRDefault="00165596" w:rsidP="009F6D46">
      <w:pPr>
        <w:pStyle w:val="Lijstalinea"/>
        <w:widowControl/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u w:val="single"/>
        </w:rPr>
      </w:pPr>
      <w:r>
        <w:t>Welke keuzes worden er gemaakt ten aanzien van de ambities van steden en provincies voor andere topsportevenementen?</w:t>
      </w:r>
    </w:p>
    <w:p w:rsidR="009F6D46" w:rsidRPr="0085400E" w:rsidRDefault="00B87080" w:rsidP="009F6D46"/>
    <w:p w:rsidR="009F6D46" w:rsidRPr="0085400E" w:rsidRDefault="00165596" w:rsidP="009F6D46">
      <w:r w:rsidRPr="0085400E">
        <w:t>Ik zet in op een zorgvuldige verkenning en wil samen met de andere overheden vóór 28 jun</w:t>
      </w:r>
      <w:r>
        <w:t>i, de sluiting voor de eerste Europese Spelen in Baku</w:t>
      </w:r>
      <w:r w:rsidRPr="0085400E">
        <w:t xml:space="preserve"> tot een besluit kunnen komen. </w:t>
      </w:r>
      <w:r>
        <w:t xml:space="preserve">Ik zal uw Kamer zo snel mogelijk hierover informeren. </w:t>
      </w:r>
    </w:p>
    <w:p w:rsidR="009F6D46" w:rsidRDefault="00B87080" w:rsidP="009F6D46">
      <w:pPr>
        <w:rPr>
          <w:rFonts w:ascii="Arial" w:hAnsi="Arial"/>
        </w:rPr>
      </w:pPr>
    </w:p>
    <w:p w:rsidR="009F6D46" w:rsidRDefault="00B87080" w:rsidP="009F6D46"/>
    <w:p w:rsidR="007800C6" w:rsidRDefault="00165596" w:rsidP="00113778">
      <w:pPr>
        <w:pStyle w:val="Huisstijl-Ondertekening"/>
      </w:pPr>
      <w:r>
        <w:t>Hoogachtend,</w:t>
      </w:r>
      <w:r>
        <w:br/>
      </w:r>
    </w:p>
    <w:p w:rsidR="009B7999" w:rsidRDefault="00165596" w:rsidP="00113778">
      <w:pPr>
        <w:pStyle w:val="Huisstijl-Ondertekening"/>
      </w:pPr>
      <w:r>
        <w:t>de minister van Volksgezondheid,</w:t>
      </w:r>
      <w:r>
        <w:br/>
        <w:t xml:space="preserve">Welzijn en Sport, </w:t>
      </w:r>
    </w:p>
    <w:p w:rsidR="009B7999" w:rsidRDefault="00B87080" w:rsidP="00113778">
      <w:pPr>
        <w:pStyle w:val="Huisstijl-Ondertekening"/>
      </w:pPr>
    </w:p>
    <w:p w:rsidR="006700D8" w:rsidRDefault="00165596" w:rsidP="006700D8">
      <w:pPr>
        <w:pStyle w:val="Huisstijl-Ondertekeningvervolg"/>
      </w:pPr>
      <w:r>
        <w:br/>
      </w:r>
      <w:r>
        <w:br/>
      </w:r>
    </w:p>
    <w:p w:rsidR="006700D8" w:rsidRPr="006700D8" w:rsidRDefault="00B87080" w:rsidP="006700D8">
      <w:pPr>
        <w:pStyle w:val="Huisstijl-Ondertekeningvervolg"/>
      </w:pPr>
    </w:p>
    <w:p w:rsidR="00050D5B" w:rsidRDefault="00165596" w:rsidP="00113778">
      <w:pPr>
        <w:pStyle w:val="Huisstijl-Ondertekening"/>
      </w:pPr>
      <w:r>
        <w:t>drs. E.I. Schippers</w:t>
      </w:r>
    </w:p>
    <w:p w:rsidR="00CD5856" w:rsidRPr="009A31BF" w:rsidRDefault="00B87080">
      <w:pPr>
        <w:pStyle w:val="Huisstijl-Ondertekeningvervolg"/>
        <w:rPr>
          <w:i w:val="0"/>
        </w:rPr>
      </w:pPr>
    </w:p>
    <w:p w:rsidR="00CD5856" w:rsidRPr="009A31BF" w:rsidRDefault="00B87080">
      <w:pPr>
        <w:pStyle w:val="Huisstijl-Ondertekeningvervolg"/>
        <w:rPr>
          <w:i w:val="0"/>
        </w:rPr>
      </w:pPr>
    </w:p>
    <w:p w:rsidR="00CD5856" w:rsidRPr="009A31BF" w:rsidRDefault="00B87080">
      <w:pPr>
        <w:pStyle w:val="Huisstijl-Ondertekeningvervolg"/>
        <w:rPr>
          <w:i w:val="0"/>
        </w:rPr>
      </w:pPr>
    </w:p>
    <w:p w:rsidR="00CD5856" w:rsidRPr="009A31BF" w:rsidRDefault="00B87080">
      <w:pPr>
        <w:pStyle w:val="Huisstijl-Ondertekeningvervolg"/>
        <w:rPr>
          <w:i w:val="0"/>
        </w:rPr>
      </w:pPr>
    </w:p>
    <w:sectPr w:rsidR="00CD5856" w:rsidRPr="009A31BF" w:rsidSect="008D59C5">
      <w:headerReference w:type="default" r:id="rId19"/>
      <w:headerReference w:type="first" r:id="rId20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C8" w:rsidRDefault="00E935C8" w:rsidP="00E935C8">
      <w:pPr>
        <w:spacing w:line="240" w:lineRule="auto"/>
      </w:pPr>
      <w:r>
        <w:separator/>
      </w:r>
    </w:p>
  </w:endnote>
  <w:endnote w:type="continuationSeparator" w:id="0">
    <w:p w:rsidR="00E935C8" w:rsidRDefault="00E935C8" w:rsidP="00E93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E" w:rsidRDefault="00B8708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E" w:rsidRDefault="00B8708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E" w:rsidRDefault="00B8708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C8" w:rsidRDefault="00E935C8" w:rsidP="00E935C8">
      <w:pPr>
        <w:spacing w:line="240" w:lineRule="auto"/>
      </w:pPr>
      <w:r>
        <w:separator/>
      </w:r>
    </w:p>
  </w:footnote>
  <w:footnote w:type="continuationSeparator" w:id="0">
    <w:p w:rsidR="00E935C8" w:rsidRDefault="00E935C8" w:rsidP="00E93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E" w:rsidRDefault="00B8708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F9" w:rsidRDefault="00165596">
    <w:pPr>
      <w:pStyle w:val="Koptekst"/>
    </w:pPr>
    <w:r>
      <w:rPr>
        <w:noProof/>
        <w:lang w:val="en-US"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B87080"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4445" t="0" r="18415" b="19050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AfzendgegevensW1"/>
                          </w:pPr>
                          <w:r>
                            <w:t>Bezoekadres: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2515 XP</w:t>
                          </w:r>
                          <w:r>
                            <w:t xml:space="preserve">  </w:t>
                          </w:r>
                          <w:r w:rsidRPr="008D59C5">
                            <w:t>Den Haag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5C38F9" w:rsidRDefault="00165596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5C38F9" w:rsidRPr="003057B8" w:rsidRDefault="00B87080" w:rsidP="003057B8">
                          <w:pPr>
                            <w:pStyle w:val="Huisstijl-Referentiegegevens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165596" w:rsidRPr="00020709">
                            <w:rPr>
                              <w:color w:val="000000"/>
                              <w:sz w:val="16"/>
                              <w:szCs w:val="16"/>
                            </w:rPr>
                            <w:t>761701-136181-S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C38F9" w:rsidRDefault="00165596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E37C03" w:rsidRPr="00E37C03" w:rsidRDefault="00165596" w:rsidP="00E37C03">
                          <w:pPr>
                            <w:pStyle w:val="Huisstijl-Referentiegegevens"/>
                          </w:pPr>
                          <w:r>
                            <w:t>-</w:t>
                          </w:r>
                        </w:p>
                        <w:p w:rsidR="005C38F9" w:rsidRDefault="00165596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5C38F9" w:rsidRDefault="00B870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7" type="#_x0000_t202" style="position:absolute;margin-left:466.35pt;margin-top:154.8pt;width:99.2pt;height:630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" strokecolor="white">
              <v:textbox inset="0,0,0,0">
                <w:txbxContent>
                  <w:p w:rsidR="005C38F9" w:rsidRDefault="00165596">
                    <w:pPr>
                      <w:pStyle w:val="Huisstijl-AfzendgegevensW1"/>
                    </w:pPr>
                    <w:r>
                      <w:t>Bezoekadres: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2515 XP</w:t>
                    </w:r>
                    <w:r>
                      <w:t xml:space="preserve">  </w:t>
                    </w:r>
                    <w:r w:rsidRPr="008D59C5">
                      <w:t>Den Haag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5C38F9" w:rsidRDefault="00165596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5C38F9" w:rsidRPr="003057B8" w:rsidRDefault="00B87080" w:rsidP="003057B8">
                    <w:pPr>
                      <w:pStyle w:val="Huisstijl-Referentiegegevens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165596" w:rsidRPr="00020709">
                      <w:rPr>
                        <w:color w:val="000000"/>
                        <w:sz w:val="16"/>
                        <w:szCs w:val="16"/>
                      </w:rPr>
                      <w:t>761701-136181-S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:rsidR="005C38F9" w:rsidRDefault="00165596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E37C03" w:rsidRPr="00E37C03" w:rsidRDefault="00165596" w:rsidP="00E37C03">
                    <w:pPr>
                      <w:pStyle w:val="Huisstijl-Referentiegegevens"/>
                    </w:pPr>
                    <w:r>
                      <w:t>-</w:t>
                    </w:r>
                  </w:p>
                  <w:p w:rsidR="005C38F9" w:rsidRDefault="00165596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5C38F9" w:rsidRDefault="00B87080"/>
                </w:txbxContent>
              </v:textbox>
              <w10:wrap anchorx="page" anchory="page"/>
            </v:shape>
          </w:pict>
        </mc:Fallback>
      </mc:AlternateContent>
    </w:r>
    <w:r w:rsidR="00B87080"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466725"/>
              <wp:effectExtent l="0" t="0" r="15875" b="14605"/>
              <wp:wrapNone/>
              <wp:docPr id="1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  1 mei 2015</w:t>
                          </w:r>
                          <w:r>
                            <w:tab/>
                          </w:r>
                        </w:p>
                        <w:p w:rsidR="005C38F9" w:rsidRDefault="0016559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Kandidatuur Nederland Europese Spelen 2019</w:t>
                          </w:r>
                        </w:p>
                        <w:p w:rsidR="005C38F9" w:rsidRDefault="00B8708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79.65pt;margin-top:296.85pt;width:323.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" strokecolor="white">
              <v:textbox style="mso-fit-shape-to-text:t" inset="0,0,0,0">
                <w:txbxContent>
                  <w:p w:rsidR="005C38F9" w:rsidRDefault="0016559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  1 mei 2015</w:t>
                    </w:r>
                    <w:r>
                      <w:tab/>
                    </w:r>
                  </w:p>
                  <w:p w:rsidR="005C38F9" w:rsidRDefault="0016559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Kandidatuur Nederland Europese Spelen 2019</w:t>
                    </w:r>
                  </w:p>
                  <w:p w:rsidR="005C38F9" w:rsidRDefault="00B8708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7080"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5080" t="6350" r="18415" b="17145"/>
              <wp:wrapNone/>
              <wp:docPr id="1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B87080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margin-left:79.4pt;margin-top:266.5pt;width:32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" strokecolor="white">
              <v:textbox inset="0,0,0,0">
                <w:txbxContent>
                  <w:p w:rsidR="005C38F9" w:rsidRDefault="00B87080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7080"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5080" t="1270" r="12700" b="10795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79.4pt;margin-top:153.1pt;width:263.6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" strokecolor="white">
              <v:textbox inset="0,0,0,0">
                <w:txbxContent>
                  <w:p w:rsidR="005C38F9" w:rsidRDefault="00165596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080"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5080" t="0" r="10795" b="8890"/>
              <wp:wrapNone/>
              <wp:docPr id="12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>
                            <w:t xml:space="preserve"> Postbus 20350 2500 EJ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79.4pt;margin-top:134.95pt;width:28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" strokecolor="white">
              <o:lock v:ext="edit" aspectratio="t"/>
              <v:textbox inset="0,0,0,0">
                <w:txbxContent>
                  <w:p w:rsidR="005C38F9" w:rsidRDefault="00165596">
                    <w:pPr>
                      <w:pStyle w:val="Huisstijl-Retouradres"/>
                    </w:pPr>
                    <w:r w:rsidRPr="008D59C5">
                      <w:t>&gt; Retouradres</w:t>
                    </w:r>
                    <w:r>
                      <w:t xml:space="preserve"> Postbus 20350 2500 EJ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E" w:rsidRDefault="00B87080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F9" w:rsidRDefault="00B87080">
    <w:pPr>
      <w:pStyle w:val="Koptekst"/>
    </w:pP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4445" t="6350" r="18415" b="1016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B870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" strokecolor="white">
              <v:textbox inset="0,0,0,0">
                <w:txbxContent>
                  <w:p w:rsidR="005C38F9" w:rsidRDefault="00B8708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4445" t="1905" r="18415" b="1270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E935C8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E935C8">
                            <w:fldChar w:fldCharType="separate"/>
                          </w:r>
                          <w:r w:rsidR="00B87080">
                            <w:rPr>
                              <w:noProof/>
                            </w:rPr>
                            <w:t>2</w:t>
                          </w:r>
                          <w:r w:rsidR="00E935C8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B87080">
                            <w:fldChar w:fldCharType="begin"/>
                          </w:r>
                          <w:r w:rsidR="00B87080">
                            <w:instrText xml:space="preserve"> SECTIONPAGES  \* Arabic  \* MERGEFORMAT </w:instrText>
                          </w:r>
                          <w:r w:rsidR="00B87080">
                            <w:fldChar w:fldCharType="separate"/>
                          </w:r>
                          <w:r w:rsidR="00B87080">
                            <w:rPr>
                              <w:noProof/>
                            </w:rPr>
                            <w:t>2</w:t>
                          </w:r>
                          <w:r w:rsidR="00B8708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5C38F9" w:rsidRDefault="00B87080"/>
                        <w:p w:rsidR="005C38F9" w:rsidRDefault="00B87080">
                          <w:pPr>
                            <w:pStyle w:val="Huisstijl-Paginanummer"/>
                          </w:pPr>
                        </w:p>
                        <w:p w:rsidR="005C38F9" w:rsidRDefault="00B87080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66.35pt;margin-top:805.15pt;width:99.2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" strokecolor="white">
              <v:textbox inset="0,0,0,0">
                <w:txbxContent>
                  <w:p w:rsidR="005C38F9" w:rsidRDefault="00165596">
                    <w:pPr>
                      <w:pStyle w:val="Huisstijl-Paginanummer"/>
                    </w:pPr>
                    <w:r>
                      <w:t xml:space="preserve">Pagina </w:t>
                    </w:r>
                    <w:r w:rsidR="00E935C8">
                      <w:fldChar w:fldCharType="begin"/>
                    </w:r>
                    <w:r>
                      <w:instrText xml:space="preserve"> PAGE    \* MERGEFORMAT </w:instrText>
                    </w:r>
                    <w:r w:rsidR="00E935C8">
                      <w:fldChar w:fldCharType="separate"/>
                    </w:r>
                    <w:r w:rsidR="00B87080">
                      <w:rPr>
                        <w:noProof/>
                      </w:rPr>
                      <w:t>2</w:t>
                    </w:r>
                    <w:r w:rsidR="00E935C8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B87080">
                      <w:fldChar w:fldCharType="begin"/>
                    </w:r>
                    <w:r w:rsidR="00B87080">
                      <w:instrText xml:space="preserve"> SECTIONPAGES  \* Arabic  \* MERGEFORMAT </w:instrText>
                    </w:r>
                    <w:r w:rsidR="00B87080">
                      <w:fldChar w:fldCharType="separate"/>
                    </w:r>
                    <w:r w:rsidR="00B87080">
                      <w:rPr>
                        <w:noProof/>
                      </w:rPr>
                      <w:t>2</w:t>
                    </w:r>
                    <w:r w:rsidR="00B87080">
                      <w:rPr>
                        <w:noProof/>
                      </w:rPr>
                      <w:fldChar w:fldCharType="end"/>
                    </w:r>
                  </w:p>
                  <w:p w:rsidR="005C38F9" w:rsidRDefault="00B87080"/>
                  <w:p w:rsidR="005C38F9" w:rsidRDefault="00B87080">
                    <w:pPr>
                      <w:pStyle w:val="Huisstijl-Paginanummer"/>
                    </w:pPr>
                  </w:p>
                  <w:p w:rsidR="005C38F9" w:rsidRDefault="00B87080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F9" w:rsidRDefault="00B87080">
    <w:pPr>
      <w:pStyle w:val="Koptekst"/>
    </w:pP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66090"/>
              <wp:effectExtent l="6350" t="0" r="17780" b="15875"/>
              <wp:wrapTopAndBottom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654026360"/>
                              <w:dataBinding w:prefixMappings="xmlns:dg='http://docgen.org/date' " w:xpath="/dg:DocgenData[1]/dg:Date[1]" w:storeItemID="{4C5EC725-4703-4C87-BC8B-286D6478C6C4}"/>
                              <w:date w:fullDate="2014-02-0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6 februari 2014</w:t>
                              </w:r>
                            </w:sdtContent>
                          </w:sdt>
                        </w:p>
                        <w:p w:rsidR="005C38F9" w:rsidRDefault="0016559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</w:p>
                        <w:p w:rsidR="005C38F9" w:rsidRDefault="00B8708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" strokecolor="white">
              <v:textbox style="mso-fit-shape-to-text:t" inset="0,0,0,0">
                <w:txbxContent>
                  <w:p w:rsidR="005C38F9" w:rsidRDefault="0016559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654026360"/>
                        <w:dataBinding w:prefixMappings="xmlns:dg='http://docgen.org/date' " w:xpath="/dg:DocgenData[1]/dg:Date[1]" w:storeItemID="{4C5EC725-4703-4C87-BC8B-286D6478C6C4}"/>
                        <w:date w:fullDate="2014-02-0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6 februari 2014</w:t>
                        </w:r>
                      </w:sdtContent>
                    </w:sdt>
                  </w:p>
                  <w:p w:rsidR="005C38F9" w:rsidRDefault="0016559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</w:p>
                  <w:p w:rsidR="005C38F9" w:rsidRDefault="00B8708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165596">
      <w:rPr>
        <w:noProof/>
        <w:lang w:val="en-US"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65596">
      <w:rPr>
        <w:noProof/>
        <w:lang w:val="en-US"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4445" t="0" r="18415" b="7620"/>
              <wp:wrapNone/>
              <wp:docPr id="8" name="Text Box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5C38F9" w:rsidRDefault="00165596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drs. A. Huisman</w:t>
                          </w:r>
                        </w:p>
                        <w:p w:rsidR="005C38F9" w:rsidRDefault="00165596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</w:r>
                          <w:r w:rsidRPr="008D59C5">
                            <w:t>070-3406354</w:t>
                          </w:r>
                        </w:p>
                        <w:p w:rsidR="005C38F9" w:rsidRDefault="00165596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M</w:t>
                          </w:r>
                          <w:r>
                            <w:tab/>
                          </w:r>
                          <w:r w:rsidRPr="008D59C5">
                            <w:t>06 21160634</w:t>
                          </w:r>
                        </w:p>
                        <w:p w:rsidR="005C38F9" w:rsidRDefault="00165596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</w:r>
                          <w:r w:rsidRPr="008D59C5">
                            <w:t>070-3406318</w:t>
                          </w:r>
                        </w:p>
                        <w:p w:rsidR="005C38F9" w:rsidRDefault="00165596">
                          <w:pPr>
                            <w:pStyle w:val="Huisstijl-Afzendgegevens"/>
                          </w:pPr>
                          <w:r w:rsidRPr="008D59C5">
                            <w:t>a.huisman@minvws.nl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3" o:spid="_x0000_s1035" type="#_x0000_t202" style="position:absolute;margin-left:466.35pt;margin-top:154.7pt;width:99.2pt;height:630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" strokecolor="white">
              <v:textbox inset="0,0,0,0">
                <w:txbxContent>
                  <w:p w:rsidR="005C38F9" w:rsidRDefault="00165596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5C38F9" w:rsidRDefault="00165596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drs. A. Huisman</w:t>
                    </w:r>
                  </w:p>
                  <w:p w:rsidR="005C38F9" w:rsidRDefault="00165596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</w:r>
                    <w:r w:rsidRPr="008D59C5">
                      <w:t>070-3406354</w:t>
                    </w:r>
                  </w:p>
                  <w:p w:rsidR="005C38F9" w:rsidRDefault="00165596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M</w:t>
                    </w:r>
                    <w:r>
                      <w:tab/>
                    </w:r>
                    <w:r w:rsidRPr="008D59C5">
                      <w:t>06 21160634</w:t>
                    </w:r>
                  </w:p>
                  <w:p w:rsidR="005C38F9" w:rsidRDefault="00165596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</w:r>
                    <w:r w:rsidRPr="008D59C5">
                      <w:t>070-3406318</w:t>
                    </w:r>
                  </w:p>
                  <w:p w:rsidR="005C38F9" w:rsidRDefault="00165596">
                    <w:pPr>
                      <w:pStyle w:val="Huisstijl-Afzendgegevens"/>
                    </w:pPr>
                    <w:r w:rsidRPr="008D59C5">
                      <w:t>a.huisman@minvws.nl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5080" t="0" r="16510" b="12700"/>
              <wp:wrapNone/>
              <wp:docPr id="7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6" type="#_x0000_t202" style="position:absolute;margin-left:79.4pt;margin-top:152.95pt;width:235.3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OSZw8D7AAAA4QEAABMAAAAAAAAAAAAAAAAAAAAAAFtDb250ZW50X1R5cGVzXS54bWxQ&#10;SwECLQAUAAYACAAAACEAI7Jq4dcAAACUAQAACwAAAAAAAAAAAAAAAAAsAQAAX3JlbHMvLnJlbHNQ&#10;SwECLQAUAAYACAAAACEA6kkGpSICAABLBAAADgAAAAAAAAAAAAAAAAAs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5C38F9" w:rsidRDefault="00165596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4445" t="1270" r="13970" b="17780"/>
              <wp:wrapNone/>
              <wp:docPr id="5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E935C8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E935C8">
                            <w:fldChar w:fldCharType="separate"/>
                          </w:r>
                          <w:r>
                            <w:t>1</w:t>
                          </w:r>
                          <w:r w:rsidR="00E935C8">
                            <w:fldChar w:fldCharType="end"/>
                          </w:r>
                          <w:r>
                            <w:t xml:space="preserve"> van </w:t>
                          </w:r>
                          <w:r w:rsidR="00B87080">
                            <w:fldChar w:fldCharType="begin"/>
                          </w:r>
                          <w:r w:rsidR="00B87080">
                            <w:instrText xml:space="preserve"> SECTIONPAGES  \* Arabic  \* M</w:instrText>
                          </w:r>
                          <w:r w:rsidR="00B87080">
                            <w:instrText xml:space="preserve">ERGEFORMAT </w:instrText>
                          </w:r>
                          <w:r w:rsidR="00B87080">
                            <w:fldChar w:fldCharType="separate"/>
                          </w:r>
                          <w:r>
                            <w:t>1</w:t>
                          </w:r>
                          <w:r w:rsidR="00B8708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7" type="#_x0000_t202" style="position:absolute;margin-left:466.35pt;margin-top:805.1pt;width:57.5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" strokecolor="white">
              <v:textbox inset="0,0,0,0">
                <w:txbxContent>
                  <w:p w:rsidR="005C38F9" w:rsidRDefault="00165596">
                    <w:pPr>
                      <w:pStyle w:val="Huisstijl-Paginanummer"/>
                    </w:pPr>
                    <w:r>
                      <w:t xml:space="preserve">Pagina </w:t>
                    </w:r>
                    <w:r w:rsidR="00E935C8">
                      <w:fldChar w:fldCharType="begin"/>
                    </w:r>
                    <w:r>
                      <w:instrText xml:space="preserve"> PAGE    \* MERGEFORMAT </w:instrText>
                    </w:r>
                    <w:r w:rsidR="00E935C8">
                      <w:fldChar w:fldCharType="separate"/>
                    </w:r>
                    <w:r>
                      <w:t>1</w:t>
                    </w:r>
                    <w:r w:rsidR="00E935C8">
                      <w:fldChar w:fldCharType="end"/>
                    </w:r>
                    <w:r>
                      <w:t xml:space="preserve"> van </w:t>
                    </w:r>
                    <w:r w:rsidR="00B87080">
                      <w:fldChar w:fldCharType="begin"/>
                    </w:r>
                    <w:r w:rsidR="00B87080">
                      <w:instrText xml:space="preserve"> SECTIONPAGES  \* Arabic  \* M</w:instrText>
                    </w:r>
                    <w:r w:rsidR="00B87080">
                      <w:instrText xml:space="preserve">ERGEFORMAT </w:instrText>
                    </w:r>
                    <w:r w:rsidR="00B87080">
                      <w:fldChar w:fldCharType="separate"/>
                    </w:r>
                    <w:r>
                      <w:t>1</w:t>
                    </w:r>
                    <w:r w:rsidR="00B8708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5080" t="6350" r="18415" b="17145"/>
              <wp:wrapNone/>
              <wp:docPr id="2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B87080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8" type="#_x0000_t202" style="position:absolute;margin-left:79.4pt;margin-top:266.5pt;width:323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OSZw8D7AAAA4QEAABMAAAAAAAAAAAAAAAAAAAAAAFtDb250ZW50X1R5cGVzXS54bWxQSwEC&#10;LQAUAAYACAAAACEAI7Jq4dcAAACUAQAACwAAAAAAAAAAAAAAAAAsAQAAX3JlbHMvLnJlbHNQSwEC&#10;LQAUAAYACAAAACEAAId3DyACAABLBAAADgAAAAAAAAAAAAAAAAAs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5C38F9" w:rsidRDefault="00B87080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5080" t="635" r="10795" b="7620"/>
              <wp:wrapNone/>
              <wp:docPr id="1" name="Text Box 1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8F9" w:rsidRDefault="00165596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9" type="#_x0000_t202" style="position:absolute;margin-left:79.4pt;margin-top:135.05pt;width:282.7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" strokecolor="white">
              <o:lock v:ext="edit" aspectratio="t"/>
              <v:textbox inset="0,0,0,0">
                <w:txbxContent>
                  <w:p w:rsidR="005C38F9" w:rsidRDefault="00165596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B2B"/>
    <w:multiLevelType w:val="hybridMultilevel"/>
    <w:tmpl w:val="0BCA8956"/>
    <w:lvl w:ilvl="0" w:tplc="E14A5AE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BA281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02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8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1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A7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E2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5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2E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043"/>
    <w:multiLevelType w:val="hybridMultilevel"/>
    <w:tmpl w:val="416AC97A"/>
    <w:lvl w:ilvl="0" w:tplc="F23ECC36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ABF42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47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CD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D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E6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09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7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AD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A576F"/>
    <w:multiLevelType w:val="hybridMultilevel"/>
    <w:tmpl w:val="DB8AF5D4"/>
    <w:lvl w:ilvl="0" w:tplc="0C14A66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49A5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48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24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04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A8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41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0B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A6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90E"/>
    <w:multiLevelType w:val="hybridMultilevel"/>
    <w:tmpl w:val="4DFACB3C"/>
    <w:lvl w:ilvl="0" w:tplc="8F3C7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7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EA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E0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E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A6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CE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23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1A29"/>
    <w:multiLevelType w:val="hybridMultilevel"/>
    <w:tmpl w:val="93FEDDB2"/>
    <w:lvl w:ilvl="0" w:tplc="E1DC6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BC66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C049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FC44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BA89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20C70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2EC1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0CAF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0A80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8"/>
    <w:rsid w:val="00165596"/>
    <w:rsid w:val="00B87080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9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Normaal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al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Normaal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al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al"/>
    <w:rsid w:val="00CD5856"/>
    <w:pPr>
      <w:suppressLineNumbers/>
    </w:pPr>
  </w:style>
  <w:style w:type="paragraph" w:customStyle="1" w:styleId="Huisstijl-Retouradres">
    <w:name w:val="Huisstijl - Retouradres"/>
    <w:basedOn w:val="Normaal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al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al"/>
    <w:rsid w:val="00CD5856"/>
  </w:style>
  <w:style w:type="paragraph" w:customStyle="1" w:styleId="Huisstijl-Datumenbetreft">
    <w:name w:val="Huisstijl - Datum en betreft"/>
    <w:basedOn w:val="Normaal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Normaal"/>
    <w:rsid w:val="00CD5856"/>
    <w:pPr>
      <w:spacing w:before="100" w:after="240"/>
    </w:pPr>
  </w:style>
  <w:style w:type="paragraph" w:customStyle="1" w:styleId="Huisstijl-Slotzin">
    <w:name w:val="Huisstijl - Slotzin"/>
    <w:basedOn w:val="Normaal"/>
    <w:next w:val="Huisstijl-Ondertekening"/>
    <w:rsid w:val="00CD5856"/>
    <w:pPr>
      <w:spacing w:before="240"/>
    </w:pPr>
  </w:style>
  <w:style w:type="paragraph" w:customStyle="1" w:styleId="Header1">
    <w:name w:val="Header1"/>
    <w:basedOn w:val="Norma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Normaal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al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Normaal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al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al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al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al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Norma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al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Normaal"/>
    <w:link w:val="KoptekstTeken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Teken">
    <w:name w:val="Koptekst Teken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Normaal"/>
    <w:link w:val="VoettekstTeken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Normaal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Normaal"/>
    <w:qFormat/>
    <w:rsid w:val="00CD5856"/>
  </w:style>
  <w:style w:type="paragraph" w:customStyle="1" w:styleId="Huisstijl-Gegevenskop">
    <w:name w:val="Huisstijl - Gegevens kop"/>
    <w:basedOn w:val="Normaal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Lijstalinea">
    <w:name w:val="List Paragraph"/>
    <w:basedOn w:val="Normaal"/>
    <w:link w:val="LijstalineaTeken"/>
    <w:uiPriority w:val="34"/>
    <w:qFormat/>
    <w:rsid w:val="007A7F80"/>
    <w:pPr>
      <w:ind w:left="720"/>
      <w:contextualSpacing/>
    </w:pPr>
    <w:rPr>
      <w:rFonts w:cs="Mangal"/>
    </w:rPr>
  </w:style>
  <w:style w:type="character" w:customStyle="1" w:styleId="LijstalineaTeken">
    <w:name w:val="Lijstalinea Teken"/>
    <w:basedOn w:val="Standaardalinea-lettertype"/>
    <w:link w:val="Lijstalinea"/>
    <w:uiPriority w:val="34"/>
    <w:locked/>
    <w:rsid w:val="0085400E"/>
    <w:rPr>
      <w:rFonts w:ascii="Verdana" w:hAnsi="Verdana" w:cs="Mang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Normaal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al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Normaal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al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al"/>
    <w:rsid w:val="00CD5856"/>
    <w:pPr>
      <w:suppressLineNumbers/>
    </w:pPr>
  </w:style>
  <w:style w:type="paragraph" w:customStyle="1" w:styleId="Huisstijl-Retouradres">
    <w:name w:val="Huisstijl - Retouradres"/>
    <w:basedOn w:val="Normaal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al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al"/>
    <w:rsid w:val="00CD5856"/>
  </w:style>
  <w:style w:type="paragraph" w:customStyle="1" w:styleId="Huisstijl-Datumenbetreft">
    <w:name w:val="Huisstijl - Datum en betreft"/>
    <w:basedOn w:val="Normaal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Normaal"/>
    <w:rsid w:val="00CD5856"/>
    <w:pPr>
      <w:spacing w:before="100" w:after="240"/>
    </w:pPr>
  </w:style>
  <w:style w:type="paragraph" w:customStyle="1" w:styleId="Huisstijl-Slotzin">
    <w:name w:val="Huisstijl - Slotzin"/>
    <w:basedOn w:val="Normaal"/>
    <w:next w:val="Huisstijl-Ondertekening"/>
    <w:rsid w:val="00CD5856"/>
    <w:pPr>
      <w:spacing w:before="240"/>
    </w:pPr>
  </w:style>
  <w:style w:type="paragraph" w:customStyle="1" w:styleId="Header1">
    <w:name w:val="Header1"/>
    <w:basedOn w:val="Norma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Normaal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al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Normaal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al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al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al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al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Norma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al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Normaal"/>
    <w:link w:val="KoptekstTeken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Teken">
    <w:name w:val="Koptekst Teken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Normaal"/>
    <w:link w:val="VoettekstTeken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Normaal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Normaal"/>
    <w:qFormat/>
    <w:rsid w:val="00CD5856"/>
  </w:style>
  <w:style w:type="paragraph" w:customStyle="1" w:styleId="Huisstijl-Gegevenskop">
    <w:name w:val="Huisstijl - Gegevens kop"/>
    <w:basedOn w:val="Normaal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Lijstalinea">
    <w:name w:val="List Paragraph"/>
    <w:basedOn w:val="Normaal"/>
    <w:link w:val="LijstalineaTeken"/>
    <w:uiPriority w:val="34"/>
    <w:qFormat/>
    <w:rsid w:val="007A7F80"/>
    <w:pPr>
      <w:ind w:left="720"/>
      <w:contextualSpacing/>
    </w:pPr>
    <w:rPr>
      <w:rFonts w:cs="Mangal"/>
    </w:rPr>
  </w:style>
  <w:style w:type="character" w:customStyle="1" w:styleId="LijstalineaTeken">
    <w:name w:val="Lijstalinea Teken"/>
    <w:basedOn w:val="Standaardalinea-lettertype"/>
    <w:link w:val="Lijstalinea"/>
    <w:uiPriority w:val="34"/>
    <w:locked/>
    <w:rsid w:val="0085400E"/>
    <w:rPr>
      <w:rFonts w:ascii="Verdana" w:hAnsi="Verdana" w:cs="Mang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eader" Target="header5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ismana\Local%20Settings\Temporary%20Internet%20Files\Content.IE5\KICM4OZ3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DocgenData xmlns="http://docgen.org/date">
  <Date>2014-02-06T00:00:00</Date>
</Docgen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226E15BB2984F9E06826D14469899" ma:contentTypeVersion="0" ma:contentTypeDescription="Een nieuw document maken." ma:contentTypeScope="" ma:versionID="81ebe441fd965760a22a939c1517f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C725-4703-4C87-BC8B-286D6478C6C4}">
  <ds:schemaRefs>
    <ds:schemaRef ds:uri="http://docgen.org/date"/>
  </ds:schemaRefs>
</ds:datastoreItem>
</file>

<file path=customXml/itemProps2.xml><?xml version="1.0" encoding="utf-8"?>
<ds:datastoreItem xmlns:ds="http://schemas.openxmlformats.org/officeDocument/2006/customXml" ds:itemID="{2F0F3736-7402-4874-A527-887A52A3A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D6831-BB54-4651-BF4F-4D4A648B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B3CDDA-314A-4287-B36E-BF773878B9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CEC18F-8767-9F43-A43F-B914C09D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Settings\huismana\Local Settings\Temporary Internet Files\Content.IE5\KICM4OZ3\Tijdelijk_bestand_Brief_Aan_Parlement[1].dotx</Template>
  <TotalTime>1</TotalTime>
  <Pages>2</Pages>
  <Words>421</Words>
  <Characters>2321</Characters>
  <Application>Microsoft Macintosh Word</Application>
  <DocSecurity>8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Rijksoverheid</dc:creator>
  <cp:lastModifiedBy>Peter Hopstaken</cp:lastModifiedBy>
  <cp:revision>2</cp:revision>
  <cp:lastPrinted>2015-05-01T15:21:00Z</cp:lastPrinted>
  <dcterms:created xsi:type="dcterms:W3CDTF">2015-05-08T11:08:00Z</dcterms:created>
  <dcterms:modified xsi:type="dcterms:W3CDTF">2015-05-08T11:08:00Z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merkVWS">
    <vt:lpwstr>761701-136181-S</vt:lpwstr>
  </property>
  <property fmtid="{D5CDD505-2E9C-101B-9397-08002B2CF9AE}" pid="3" name="ContentTypeId">
    <vt:lpwstr>0x010100C0E226E15BB2984F9E06826D14469899</vt:lpwstr>
  </property>
</Properties>
</file>